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Przekaż Aaronowi, swemu bratu, żeby nie wchodził o każdym czasie do (miejsca) najświętszego,* ** poza zasłonę*** **** przed pokrywę przebłagania,***** która jest na skrzyni,****** aby nie umarł, ponieważ w obłoku ukazywać się będę nad pokrywą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swojemu bratu Aaronowi, żeby nie wchodził do miejsca najświętszego, poza zasłonę, przed pokrywę przebłagania, która leży na skrzyni Świadectwa,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przygotowania. W przeciwnym razie może umrzeć, 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ukazywać się będę w obłoku nad pokrywą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Powiedz swojemu bratu Aaronowi, żeby nie wchodził w każdym czasie do Miejsca Świętego poza zasłonę przed przebłagalnią, która jest na arce, aby nie umarł. W obłoku bowiem będę się ukazywać nad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Mów do Aarona, brata twego, niech nie wchodzi każdego czasu do świątnicy wewnątrz za zasłonę przed ubłagalnią, która jest na skrzyni, aby nie umarł, bo w obłoku okazować się będę nad ubłagalnią.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mu, mówiąc: Mów do Aarona, brata twego, aby nie każdego czasu wchodził do świątnice, która jest za zasłoną przed ubłagalnią, którą jest nakryta skrzynia, aby nie umarł (bo w obłoku ukazować się będę nad wyrocznicą),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Powiedz Aaronowi, swojemu bratu, żeby nie w każdym czasie wchodził do Miejsca Najświętszego, za zasłonę, przed przebłagalnię, która jest na arce, aby nie umarł, kiedy będę się ukazywał w obłoku nad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Aaronowi, bratu swemu, żeby nie wchodził o każdym czasie do miejsca świętego poza zasłonę przed wieko, które jest na Skrzyni, aby nie umarł, gdyż ukażę się nad wiekiem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do Mojżesza: Powiedz Aaronowi, swojemu bratu, żeby w dowolnym czasie nie wchodził do Miejsca Najświętszego poza zasłonę, przed przebłagalnię, która jest na Arce, aby nie umarł, kiedy ukażę się w obłoku nad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Mojżesza: „Powiedz swojemu bratu Aaronowi, aby poza wyznaczonym czasem nie wchodził do miejsca najświętszego za zasłonę, przed płytę przebłagalną, która jest nad arką, aby nie umarł, gdy się ukażę w obłoku nad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Jahwe do Mojżesza: - Powiedz swemu bratu Aaronowi, by nie wchodził we wszelkim czasie do miejsca Świętego poza zasłonę, przed Płytą Przebłagania leżącą na Arce, aby nie umarł, kiedy Ja będę się ukazywał w obłoku nad Płytą.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Przemów do swojego brata Aharona, niech nie wchodzi w dowolnej porze do Świętego [Świętych] poza zasłonę oddzielającą ani przed pokrywę odkupienia, która jest na Skrzyni, aby nie umarł. Bo [Moja Obecność] objawia się [tam] w obłoku, który jest nad pokrywą odkupienia. [I dlatego nie wolno tam wchodzić].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Скажи до твого брата Аарона, і хай не входить кожної години до святого всередину занавіси перед лице очищення, що є над кивотом свідчення, і не помре. Бо появлюся в хмарі на очищенні.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do Mojżesza: Powiesz twojemu bratu Ahronowi, by nie wchodził o każdej porze do świętego miejsca, poza zasłonę, przed wieko, które jest na arce; aby nie umarł, gdy w obłoku będę się objawiał nad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”Powiedz Aaronowi, swemu bratu, żeby nie w każdym czasie wchodził do świętego miejsca poza zasłonę, przed pokrywę, która jest na Arce, by nie umarł; w obłoku bowiem będę się ukazywał nad pokrywą.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przypadku określenie </w:t>
      </w:r>
      <w:r>
        <w:rPr>
          <w:rtl/>
        </w:rPr>
        <w:t>הַּקֹדֶׁש</w:t>
      </w:r>
      <w:r>
        <w:rPr>
          <w:rtl w:val="0"/>
        </w:rPr>
        <w:t xml:space="preserve"> odnosi się do miejsca najświętszego, jak w &lt;x&gt;30 4:6&lt;/x&gt;;&lt;x&gt;30 10:4&lt;/x&gt;; &lt;x&gt;330 41:21&lt;/x&gt;, 23, por. </w:t>
      </w:r>
      <w:r>
        <w:rPr>
          <w:rtl/>
        </w:rPr>
        <w:t>הַּקֳדָׁשִים קָדְׁשֵי</w:t>
      </w:r>
      <w:r>
        <w:rPr>
          <w:rtl w:val="0"/>
        </w:rPr>
        <w:t xml:space="preserve"> w &lt;x&gt;30 21:22&lt;/x&gt;.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4:6&lt;/x&gt;; &lt;x&gt;30 10:4&lt;/x&gt;; &lt;x&gt;330 41:21&lt;/x&gt;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(1) od wnętrza zasłony; </w:t>
      </w:r>
      <w:r>
        <w:rPr>
          <w:rtl/>
        </w:rPr>
        <w:t>מבית לי</w:t>
      </w:r>
      <w:r>
        <w:rPr>
          <w:rtl w:val="0"/>
        </w:rPr>
        <w:t xml:space="preserve"> , wewnątrz, &lt;x&gt;30 16:2&lt;/x&gt; L; (2) od domu zasłony, co mogłoby sugerować, że zasłona odgradzała skrzynię od przedniej części namiotu, ale też stanowiła rodzaj sufitu nad 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przed przebłagalnię.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Świadectwa, ἐπὶ τῆς κιβωτοῦ τοῦ μαρτυρίου.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2024-04-29T10:31:39Z</dcterms:modified>
</cp:coreProperties>
</file>