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przebłagiwać za (miejsce) święte* i za namiot spotkania, i za ołtarz, to przyprowadzi kozła żywego.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świątynię, za namiot spotkania i za ołtarz, to sprowadzi żywego kozła,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Miejsce Święte, Namiot Zgromadzenia i 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odprawi oczyszczenie świątnicy i namiotu zgromadzenia i ołtarza, ofiarować będzie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oczyści świątnicę i przybytek, i ołtarz, tedy niech ofiaruje kozła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nad Miejscem Świętym, Namiotem Spotkania i ołtarzem, każe przyprowadzić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obrzęd przebłagania za świątynię, za Namiot Zgromadzenia oraz ołtarz, przyprowadzi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za Miejsce Najświętsze, za Namiot Spotkania, oraz za 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ukończy obrzęd zadośćuczynienia nad miejscem świętym, Namiotem Spotkania i ołtarzem,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Aaron obrzęd oczyszczenia miejsca Świętego, Namiotu Zjednoczenia i ołtarza,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ukończy dokonywanie przebłagania dla Świętego [Świętych], Namiotu Wyznaczonych Czasów i [złotego] ołtarza i przybliży żywego kozła,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 надолужування за святе і шатро свідчення і жертівник, і очищення священиків. І приведе живого козла.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uświęcenie tego, co święte, Przybytku Zboru i ołtarza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skończy dokonywać przebłagania za święte miejsce oraz za namiot spotkania i ołtarz, przyprowadzi żywego kozła.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(miejsce)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2024-04-29T12:25:23Z</dcterms:modified>
</cp:coreProperties>
</file>