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Aaron obie swoje ręce na głowie żywego kozła i wyzna nad nim wszystkie winy synów Izraela i wszystkie ich przestępstwa, z powodu wszystkich ich grzechów, i złoży je na głowę kozła, i wypędzi go za pośrednictwem przygotowanego (na tę chwilę) człowieka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2024-04-29T12:28:10Z</dcterms:modified>
</cp:coreProperties>
</file>