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wejdzie Aaron do namiotu spotkania i zdejmie lniane szaty, które ubrał przy swoim wchodzeniu do (miejsca) świętego, i pozostawi je tam.*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2024-04-29T14:20:09Z</dcterms:modified>
</cp:coreProperties>
</file>