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0"/>
        <w:gridCol w:w="6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wypędzał kozła do Azazela, wypierze swoje szaty, umyje swoje ciało w wodzie i dopiero potem wejdzie do obozu.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2024-04-29T10:00:23Z</dcterms:modified>
</cp:coreProperties>
</file>