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byka ofiary za grzech i kozła ofiary za grzech, których krew, dla przebłagania, została wniesiona do (miejsca) świętego, (kapłan) każe wynieść na zewnątrz obozu, gdzie spalą w ogniu ich skóry, ich mięso i ich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cielca ofiary za grzech oraz kozła ofiary za grzech, których krew została wniesiona w celu przebłagania do miejsca najświętszego, to ich skóry, mięso i nieczystości kapłan każe wynieść na zewnątrz obozu, na miejsce, gdzie zostaną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zaś ofiary za grzech i kozła ofiary za grzech, których krew została wniesiona do Miejsca Świętego dla przebłagania, wyniosą poza obóz i spalą w ogniu ich skóry, ich mięso i ich gnój.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zaś ofiarowanego za grzech, i kozła za grzech, których krew wniesiona była ku sprawowaniu oczyszczenia do świątnicy, wyniosą precz za obóz, i spalą ogniem skóry ich, i mięso ich, i gnój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cielca i kozła, które za grzech były ofiarowane i których krew wniesiona jest do świątnice, aby się wykonało oczyścienie, wyniosą precz za obóz, i spalą ogniem: tak skóry jako mięso ich i gnój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 zaś ofiary przebłagalnej i kozioł ofiary przebłagalnej, których krew była użyta do obrzędu przebłagania w Miejscu Świętym - będą wyniesione poza obóz i spalone w ogniu razem ze skórą, mięsem i zawartością jelit.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cielca ofiary za grzech i kozła ofiary za grzech, których krew została wniesiona dla dokonania nią obrzędu przebłagania w świątyni, każe wynieść poza obóz i spalą w ogniu ich skóry, ich mięso i ich odchody.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cielca ofiary przebłagalnej za grzech i kozła ofiary przebłagalnej za grzech, których krew przyniesiono w celu dokonania przebłagania w Miejscu Świętym, należy wynieść poza obóz. I niech spalą w ogniu ich skórę, ich mięso oraz zawartość ich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Skóry, mięso i zawartość trzewi cielca i kozła złożonych w ofierze przebłagalnej, których krew była wnoszona do miejsca świętego na obrzęd zadośćuczynienia, należy wynieść poza obóz i spalić.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i kozła ofiary przebłagalnej, których krwi użyto do obrzędu oczyszczenia w miejscu Świętym, wyniosą poza obóz; skóry z nich, mięso i nieczystości spalą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Byk oddania za grzech [chatat] i kozioł oddania za grzech [chatat], których krew była przyniesiona, żeby dokonać przebłagania w Świętym [Świętych], będą wyniesione poza obóz, a ich skóra, mięso i nieczystości spalone w 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теля, що за гріх, і козла, що за гріх, яких кров внесена була, щоб надолужити в святому, винесуть їх поза табір, і спалять їх огнем, і їхні скіри і їхнє мясо і їхній кал.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zagrzesznego cielca i zagrzesznego kozła, których krew była wniesiona w celu oczyszczenia świętego miejsca wyniosą poza obóz, po czym spalą w ogniu ich skóry, ich mięso oraz ich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”Jednakże byka stanowiącego dar ofiarny za grzech oraz kozła stanowiącego dar ofiarny za grzech, których krew przyniesiono, by dokonać przebłagania w świętym miejscu, każe wynieść poza obóz; a ich skóry i mięso oraz gnój spalą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2024-04-29T08:49:07Z</dcterms:modified>
</cp:coreProperties>
</file>