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 ofiary za grzech i kozła ofiary za grzech, których krew, dla przebłagania, została wniesiona do (miejsca) świętego, (kapłan) każe wynieść na zewnątrz obozu, gdzie spalą w ogniu ich skóry, ich mięso i ich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2024-04-29T13:25:26Z</dcterms:modified>
</cp:coreProperties>
</file>