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przebłagiwać się będzie za was, aby was oczyścić. Zostaniecie oczyszczeni od wszystkich waszych grzechów przed obliczem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dokonywać się będzie za was przebłagania — aby was oczyścić. Zostaniecie przed obliczem JAHWE oczyszczeni od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dniu kapłan dokona za was przebłagania, aby was oczyścić od wszystkich waszych grzechów, abyście byli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ten dzień oczyści was kapłan, abyście oczyszczeni byli od wszystkich grzechów waszych przed Panem oczyszczeni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oczyścienie wasze i ochędożenie od wszystkich grzechów waszych: przed JAHWE będziecie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dnia będzie za was dokonywane przebłaganie, aby oczyścić was od wszystkich grzechów. Wobec Pana będziecie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zostanie dokonane przebłaganie za was, aby was oczyścić. Od wszystkich waszych grzechów będziecie oczyszczeni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dokona się przebłaganie za was, aby was oczyścić z wszelkich waszych grzechów i będziecie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odbędzie się za was obrzęd zadośćuczynienia, aby was oczyścić z wszystkich waszych grzechów. Zostaniecie oczyszczeni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 dokona się przebłaganie za was, by was oczyścić: staniecie się czystymi od wszelkich grzechów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ten dzień będzie dokonane przebłaganie za was, żeby was oczyścić. Będziecie oczyszczeni ze wszystkich waszych grzechów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дні надолужить за вас, щоб очистити вас з усіх ваших гріхів перед Господом, і будете очищені.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ten dzień was rozgrzeszy, by was uczynić czystymi; macie być czystymi przed obliczem WIEKUISTEGO od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dniu zostanie za was dokonane przebłaganie, by uznać was za czystych. Będziecie przed Jehową oczyszczeni ze wszystkich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23:263&lt;/x&gt;; &lt;x&gt;40 29:7-11&lt;/x&gt;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2024-04-29T11:19:14Z</dcterms:modified>
</cp:coreProperties>
</file>