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przebłagiwać się będzie za was, aby was oczyścić. Zostaniecie oczyszczeni od wszystkich waszych grzechów przed obliczem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23:263&lt;/x&gt;; &lt;x&gt;40 29:7-11&lt;/x&gt;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2024-04-29T11:42:00Z</dcterms:modified>
</cp:coreProperties>
</file>