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zgromadzenia synów Izraela weźmie dwa kozły z kóz na ofiarę za grzech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zgromadzenia synów Izraela weźmie natomiast dwa kozły na ofiarę za grzech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zgromadzenia synów Izraela weźmie dwa kozły na ofiarę za grzech i jednego baranka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zgromadzenia synów Izraelskich weźmie dwu kozłów na ofiarę za grzech, i jednego baranka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 od wszytkiego zgromadzenia synów Izraelowych dwu kozłów za grzech, a jednego 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społeczności Izraelitów weźmie dwa kozły na ofiarę przebłagalną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zboru synów izraelskich weźmie dwa kozły na ofiarę za grzech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społeczności Izraelitów weźmie dwa kozły na ofiarę przebłagalną za grzech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Izraelitów weźmie dwa kozły na ofiarę przebłagalną i jednego barana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społeczności synów Izraela weźmie dwa kozły na ofiarę przebłagalną oraz jednego 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zgromadzenia synów Jisraela weźmie dwa kozły na oddanie za grzech [chatat] i jednego barana na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від збору синів ізраїльських два козли з кіз за гріх і одного барана для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Israela weźmie dwa kozły na ofiarę zagrzeszną i jednego barana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zgromadzenia synów Izraela ma wziąć dwa koziołki z kóz na dar ofiarny za grzech oraz jednego barana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2024-04-29T12:07:14Z</dcterms:modified>
</cp:coreProperties>
</file>