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9"/>
        <w:gridCol w:w="5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obliczem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dwa kozły i postawi je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też dwu kozłów, a postawi je przed Panem u drzwi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 kozłów postawi przed JAHWE we drzwiach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dwa kozły i postawi je wobec Pana,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Panem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dwa kozły i postawi je przed JAHWE, przed wejściem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 obydwa kozły, postawi je przed JAHWE, przed wejściem do Namiotu Spotkania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te dwa kozły i ustawi je przed Jahwe u wejścia do Namiotu Zjednoczenia.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weźmie dwa kozły i postawi je przed Bogiem, u wejścia Namiotu Wyznaczonych Czasów.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двох козлів і поставить їх перед Господом при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owe dwa kozły i postawi je przed obliczem WIEKUISTEGO, u wejścia do Przybytku 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 oba kozły, i postawi je przed Jehową u wejścia do namiotu spotkania.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2024-04-29T10:35:16Z</dcterms:modified>
</cp:coreProperties>
</file>