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49"/>
        <w:gridCol w:w="6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dwa kozły i postawi je przed obliczem JAHWE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2024-04-29T11:52:43Z</dcterms:modified>
</cp:coreProperties>
</file>