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Aaron tego kozła, na którego padł los dla JAHWE, i uczyni go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2024-04-29T12:42:24Z</dcterms:modified>
</cp:coreProperties>
</file>