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4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wypierze i swego ciała nie umyje, obciąży się winą.*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wypierze swoich szat i nie umyje się, będzie obciążony winą.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nie wypierze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swoich szat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nie obmyje swego ciała, obciąży się nieprawością.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 nie uprał szat swoich, a ciała swego nie omył, poniesie nieprawość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omyje szat swych i ciała, poniesie nieprawość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wypierze ubrania i nie wykąpie ciała, poniesie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wypierze swoich szat i nie obmyje swojego ciała, ściągnie na siebie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nie wypierze ubrania i nie obmyje ciała, to ściągnie na siebie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natomiast nie wyprał swoich szat i się nie wykąpał, będzie obciążony winą”.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wypierze [ubrania] i nie obmyje się, obciąży się winą.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zanurzy [swojego ubrania] i swojego ciała [w mykwie], poniesie [konsekwencje] swego przewinienia.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випере одежі і не помиє тіло водою, то візьме він своє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wyprał oraz nie umył swojego ciała poniesie swoją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ich nie wypierze i nie wykąpie swego ciała, to odpowie za swe przewinienieʼ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5:17&lt;/x&gt;; &lt;x&gt;30 7:18&lt;/x&gt;; &lt;x&gt;30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2024-05-26T06:14:50Z</dcterms:modified>
</cp:coreProperties>
</file>