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obleje* krwią ołtarz JHWH** u wejścia do namiotu spotkania, a tłuszcz spali na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skropi krwią ołtarz JAHWE, stojący u wejścia do namiotu spotkania, a tłuszcz spali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krwią ołtarz JAHWE u wejścia do Namiotu Zgromadzenia, a tłuszcz spali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wyleje kapłan krew na ołtarz Pański u drzwi namiotu zgromadzenia, a spali tłustość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wyleje kapłan krew na ołtarz PANSKI u drzwi przybytku świadectwa, i spali łój na wonność wdzięczności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krwią ołtarz Pana przy wejściu do Namiotu Spotkania, a tłuszcz zamieni w dym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krwią ołtarz Pana u wejścia do Namiotu Zgromadzenia, a tłuszcz spali jako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krwią ołtarz JAHWE przy wejściu do Namiotu Spotkania, a tłuszcz spali na woń miłą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natomiast pokropi krwią ołtarz przed wejściem do Namiotu Spotkania i spali tłuszcz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wtedy krwią ołtarz Jahwe przed wejściem do Namiotu Zjednoczenia, a tłuszcz spali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opryska krwią ołtarz Boga u wejścia Namiotu Wyznaczonych Czasów, a tłuszcz zmieni w wonny dym, na zapach kojący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пролиє кров на жертівнику довкола перед Господом при дверях шатра свідчення, і принесе жир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pokropi krwią ofiarnicę WIEKUISTEGO u wejścia do Przybytku Zboru i puści z dymem tłuszcz na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pokropi krwią ołtarz JAHWE przy wejściu do namiotu spotkania, a tłuszcz zamieni w dym jako kojącą woń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dookoła, por. &lt;x&gt;30 1:5&lt;/x&gt;;&lt;x&gt;30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2024-05-26T14:20:36Z</dcterms:modified>
</cp:coreProperties>
</file>