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wejście do namiotu spotkania jej nie przyprowadzi, aby ją przysposobić dla JAHWE, to człowiek ten zostanie odcięty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przyprowadzi jej przed wejście do namiotu spotkania, aby ją złożyć JAHWE, to człowiek ten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przyprowadzi jej przed wejście do Namiotu Zgromadzenia, aby ją złożyć JAHWE, to człowiek ten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drzwi namiotu zgromadzenia nie przywiódłby jej, aby ją ofiarował Panu,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drzwi przybytku świadectwa nie przywiedzie jej, aby była ofiarowana JAHWE, zginie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przyprowadzi jej przed wejście do Namiotu Spotkania, aby ofiarować ją Panu, będzie wyłączony spośród swego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przyprowadzi jej do wejścia do Namiotu Zgromadzenia, aby ją ofiarować Panu, mąż ten będzie wytracony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przyprowadzi jej przed wejście do Namiotu Spotkania, aby ją złożyć w ofierze JAHWE, to będzie usunięty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przyprowadził jej przed wejście do Namiotu Spotkania, aby ją ofiarować JAHWE, ma być usunięty ze swojego ludu!».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przyniesie ich przed wejście do Namiotu Zjednoczenia, by złożyć je Jahwe,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przyniesie ich do wejścia Namiotu Wyznaczonych Czasów, żeby je uczynić [oddaniem] dla Boga, ten człowiek będzie odcięty od swojego ludu, [umrze przedwcześnie i jego dzieci też wcześnie umrą].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принесе до дверей шатра свідчення, щоб зробити її Господеві, та людина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przyprowadził jej do wejścia do Przybytku Zboru, aby ją spełnić WIEKUISTEMU ten człowiek wytracony będzie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przyniesie tego przed wejście do namiotu spotkania, by to złożyć JAHWE, człowiek ten zostanie zgładzony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2024-05-26T19:46:19Z</dcterms:modified>
</cp:coreProperties>
</file>