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– i nie będziesz znieważał imienia swojego Boga –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— nie będziesz w ten sposób znieważał imienia swojego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 i nie będziecie bezcześcić imienia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przysięgajcie fałszywie przez imię moje, i nie lżyj imienia Boga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krzywo przysięgał w imię moje i nie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Byłoby to zbezczeszczenie imienia Boga twego.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fałszywie przysięgali na moje imię i nie będziesz znieważał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Nie będziesz bezcześcił Imienia swojego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W ten sposób zbezcześcilibyście imię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przysięgajcie fałszywie na moje Imię, aby nie bezcześcić Imienia swego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przysięgać kłamliwie [na którekolwiek z] Moich Imion, nie będziesz bezcześcił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клястиметеся моїм іменем на неправду, і не опоганите імя вашого Бога.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przysięgajcie dla fałszu na Moje Imię, by zelżyć Imię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przysięgać w moim imieniu na coś, co jest kłamstwem, abyś nie zbezcześcił imienia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20:7&lt;/x&gt;; &lt;x&gt;50 5:11&lt;/x&gt;;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2024-04-27T12:21:51Z</dcterms:modified>
</cp:coreProperties>
</file>