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– i nie będziesz znieważał imienia swojego Boga –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20:7&lt;/x&gt;; &lt;x&gt;50 5:11&lt;/x&gt;;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2024-04-27T05:50:27Z</dcterms:modified>
</cp:coreProperties>
</file>