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wyzyskiwał swojego bliźniego i nie będziesz z niego zdzierał. Nie będziesz zatrzymywał u siebie do rana zapłaty najemnika.*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2024-04-27T10:22:59Z</dcterms:modified>
</cp:coreProperties>
</file>