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szerzył oszczerstw między swymi ludźmi,* nie będziesz nastawał** na krew swego bliźniego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między swoim ludem.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nastawał na krew, </w:t>
      </w:r>
      <w:r>
        <w:rPr>
          <w:rtl/>
        </w:rPr>
        <w:t>תַעֲמֹד עַל־ּדַם</w:t>
      </w:r>
      <w:r>
        <w:rPr>
          <w:rtl w:val="0"/>
        </w:rPr>
        <w:t xml:space="preserve"> (t‘amod ‘al dam), l. stał wobec krwi, co może ozn. postawę obojętności wobec krzywdzonego, &lt;x&gt;30 19:16&lt;/x&gt;L.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2024-04-27T11:19:09Z</dcterms:modified>
</cp:coreProperties>
</file>