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swoim sercu nienawidził swego brata. Będziesz gorliwie upominał swojego bliźniego, abyś nie ponosił za niego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swoich myślach nienawidził swego brata. Będziesz gorliwie upominał swojego bliźniego, aby na ciebie nie spadła odpowiedzialność za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swoim sercu nienawidził swego brata. Będziesz upominał swego bliźniego i nie zniesiesz u niego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nienawidził brata twego w sercu twojem; jawnie strofować będziesz bliźniego twego, a nie ścierpisz przy nim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w nienawiści brata twego w sercu twoim, ale go jawnie karz, abyś nie miał grzechu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żywił w sercu nienawiści do brata. Będziesz upominał bliźniego, aby nie ponieść winy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chował w sercu swoim nienawiści do brata swego. Będziesz gorliwie upominał bliźniego swego, abyś nie ponosił za niego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żywił w sercu nienawiści do swego brata. Upominaj twego bliźniego, abyś nie obciążył się grzechem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 sercu nienawidził swojego brata. Będziesz upominał swojego bliźniego, abyś z jego powodu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 w sercu nienawiści do brata. Usilnie napominaj bliźniego, abyś się nie obciążył winą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nienawidził swojego brata w swoim sercu. Będziesz odpowiednio napominał twojego bliźniego, ale nie weźmiesz na siebie grzechu [publicznego zawstydzenia]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ненавидітимеш твого брата твоїм умом. Оскарженням оскаржиш твого ближнього, і не візьмеш за нього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w nienawiści twojego brata w twoim sercu; lecz napominać napominaj twego bliźniego, abyś nie ponosił za niego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ʼNic wolno ci w swym sercu nienawidzić swego brat. Masz zdecydowanie upominać swego towarzysza, abyś razem z nim nie ponosił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2024-04-27T12:06:14Z</dcterms:modified>
</cp:coreProperties>
</file>