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(niczego) z krwią;* ** nie będziecie wróżyć ani nie będziecie czarować.***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spożywali niczego z krwią;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też wróżyć ani czarować.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niczego z krwią. Nie będziecie uprawiać wróżbiarstwa ani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nic ze krwią. Nie bawcie się wieszczbami, ani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ze krwią. Nie będziecie wróżyć i snów nie będziecie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niczego z krwią. Nie będziecie uprawiać wróżbiarstwa. Nie będziecie uprawiać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niczego z krwią; nie będziecie wróżyć ani czarować.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spożywać niczego z krwią. Nie będziecie uprawiać wróżbiarstwa. Nie będziecie uprawiać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z krwią. Nie wolno wam praktykować wróżbiarstwa ani magii.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niczego z krwią. Nie będziecie uprawiali wróżbiarstwa ani czarów.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[mięsa z oddania], gdy [jego] krwią [jeszcze nie pokropiono ołtarza]. Nie będziecie wróżyć ani zdawać się na przepowiednie.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 на горах, і не ворожитимете ані не ворожитимете птахами.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w obliczu krwi; nie zajmujcie się wróżbiarstwem i 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wam jeść niczego razem z krwią.” ʼNie wolno wam wypatrywać znaków wróżebnych i nie wolno wam zajmować się magią.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krwią, </w:t>
      </w:r>
      <w:r>
        <w:rPr>
          <w:rtl/>
        </w:rPr>
        <w:t>עַל־הַּדָם</w:t>
      </w:r>
      <w:r>
        <w:rPr>
          <w:rtl w:val="0"/>
        </w:rPr>
        <w:t xml:space="preserve"> , tj. na krwi; wg G: na wzgórzach : ἐπὶ τῶν ὀρέων, zob. &lt;x&gt;330 18:6&lt;/x&gt;, 11, 15;&lt;x&gt;330 22:9&lt;/x&gt;.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7:262&lt;/x&gt;; &lt;x&gt;30 17:10-14&lt;/x&gt;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20:27&lt;/x&gt;;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2024-04-27T11:36:29Z</dcterms:modified>
</cp:coreProperties>
</file>