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też na ciele nacięcia za duszę* ani nie róbcie sobie tatuowanego napisu**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robili sobie nacięć z żałoby po 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będziecie tatuowali swoich ciał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robić żadnych nacięć na swoim ciele za umarłych ani 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piętna na sobie.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umarłego nie rzeżcie ciała waszego, ani żadnego piątna na sobie nie czyńcie;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umarłego nie będziecie rzezać ciała waszego, ani znaków jakich, ani piątna sobie czynić będziecie.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nacinać ciała na znak żałoby po zmarłym. Nie będziecie się tatuować.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 znak żałoby po zmarłym czynić nacięć na ciele swoim ani nakłuwać napisów na skórze swojej;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nacinać ciała na znak żałoby po zmarłym, ani umieszczać na ciele napisów.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nacinać ciała na znak żałoby po zmarłym ani umieszczać na ciele znaków tatuażu.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sobie robili nacięć na ciele za człowieka zmarłego, nie będziecie się też tatuować.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robić nacięć na swoim ciele dla martwego człowieka [z powodu żałoby] ani nie będziecie robić sobie tatuaży.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нарізки за душу не чинитимете в вашому тілі, і написів наколених не чинитимете на собі. Я є Господь Бог ваш. Не опоганиш твоєї дочки, щоб зробити її розпусницею, і не розпустуватиме земля, і земля не наповниться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na waszym ciele nacięć dla osób zmarłych oraz nie nadawajcie sobie nakłuwanych napisów;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 wolno wam robić na swym ciele nacięć ze względu na zmarłą duszę, nie wolno wam też wykonywać na sobie tatuowanych znaków.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przypadku odnosi się do zmarłego, por. &lt;x&gt;40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tatuowanego znaku, </w:t>
      </w:r>
      <w:r>
        <w:rPr>
          <w:rtl/>
        </w:rPr>
        <w:t>קַעֲקַע כְתֹבֶת ; קַעֲקַע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2024-04-27T05:44:08Z</dcterms:modified>
</cp:coreProperties>
</file>