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zwracali się do wywoływaczy duchów* ani do wróżbitów.** Nie wypytujcie (ich), aby nie skalać się nimi***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wywoływaczy duchów, </w:t>
      </w:r>
      <w:r>
        <w:rPr>
          <w:rtl/>
        </w:rPr>
        <w:t>אֹוב</w:t>
      </w:r>
      <w:r>
        <w:rPr>
          <w:rtl w:val="0"/>
        </w:rPr>
        <w:t xml:space="preserve"> (’ow); wg G: do brzuchomówców, οὐκ ἐπακολουθήσετε ἐγγαστριμύθοις, zob. &lt;x&gt;50 18:11&lt;/x&gt;; &lt;x&gt;90 28:3&lt;/x&gt;, 9; &lt;x&gt;120 21:6&lt;/x&gt;;&lt;x&gt;120 23:24&lt;/x&gt;; &lt;x&gt;140 33:6&lt;/x&gt;; &lt;x&gt;290 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wróżbitów, </w:t>
      </w:r>
      <w:r>
        <w:rPr>
          <w:rtl/>
        </w:rPr>
        <w:t>יִּדְעֹנִי</w:t>
      </w:r>
      <w:r>
        <w:rPr>
          <w:rtl w:val="0"/>
        </w:rPr>
        <w:t xml:space="preserve"> (jidde‘oni), lub: czarowników, καὶ τοῖς ἐπαοιδοῖς οὐ προσκολληθήσεσθε.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18:11&lt;/x&gt;; &lt;x&gt;90 28:3&lt;/x&gt;; &lt;x&gt;120 23:4&lt;/x&gt;; &lt;x&gt;290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2024-04-27T12:33:57Z</dcterms:modified>
</cp:coreProperties>
</file>