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siwizną wstaniesz i uszanujesz oblicze starca, i będziesz bał się twojego Boga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2024-04-27T05:31:36Z</dcterms:modified>
</cp:coreProperties>
</file>