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praw, i będziecie je stosować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2024-04-27T11:10:57Z</dcterms:modified>
</cp:coreProperties>
</file>