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(marnych) bóstw* i nie sporządzajcie bożków odlewanych**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bóstw, </w:t>
      </w:r>
      <w:r>
        <w:rPr>
          <w:rtl/>
        </w:rPr>
        <w:t>אֱלִילִים</w:t>
      </w:r>
      <w:r>
        <w:rPr>
          <w:rtl w:val="0"/>
        </w:rPr>
        <w:t xml:space="preserve"> (’elilim), lub: do marnych (bezwartościowych, słabych) bóstw, &lt;x&gt;30 19:4&lt;/x&gt;L.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32:4&lt;/x&gt;; &lt;x&gt;290 30:22&lt;/x&gt;; &lt;x&gt;290 40:19-20&lt;/x&gt;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2024-04-27T08:53:41Z</dcterms:modified>
</cp:coreProperties>
</file>