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spożywana w dniu waszej ofiary i nazajutrz, a co pozostanie do trzeciego dnia,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spożywana w dniu waszego ofiarowania i nazajutrz, natomiast to, co pozostanie do trzeciego dnia,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spożywali w dniu, w którym ją złożycie w ofierze, i nazajutrz. A co pozostanie do trzeciego dnia,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którego ofiarować będziecie, jedzcie ją i nazajutrz; ale coby zostało aż do trzeciego dnia, ogniem spalone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dnia, którego będzie ofiarowana, będziecie ją jeść i dnia drugiego, a cokolwiek zostanie do dnia trzeciego, ogniem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 niej jedli w sam dzień ofiary i w dniu następnym. To, co pozostanie na trzeci dzień,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spożywana w dniu waszej ofiary i nazajutrz, a co pozostanie do trzeciego dnia,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spożyć w tym dniu, w którym składacie tę ofiarę oraz w dniu następnym, a to, co pozostanie na trzeci dzień, należy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jedli w dniu jej złożenia i w dniu następnym. To, co pozostanie do trzeciego dnia, należy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ona być spożyta w tym samym dniu, w którym będziecie ją składać, oraz nazajutrz; to zaś, co pozostanie z niej aż do trzeciego dnia,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[zarżnięte z zamiarem, że zostanie] zjedzone w dniu zarżnięcia albo następnego dnia, bo cokolwiek zostanie do trzeciego dnia, będzie spalone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дні, в якому жертвуватимете, їстиметься, і на наступний день. І якщо останеться до третого дня, в вогні спалиться.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spożytą w dzień waszego ofiarowania i nazajutrz, a co pozostanie do trzeciego dnia – niech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jeść w dniu, w którym złożycie swą ofiarę, zaraz następnego dnia, ale co pozostanie do trzeciego dnia, należy spalić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2024-04-27T05:53:54Z</dcterms:modified>
</cp:coreProperties>
</file>