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obciąży się winą, gdyż zbezcześcił świętość JAHWE – i taka dusza* zostanie odcięta od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takie dusze, αἱ ψυχαι.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2024-04-27T10:45:11Z</dcterms:modified>
</cp:coreProperties>
</file>