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waszych zbiorach żniwa w waszej ziemi, nie będziesz żął swego pola do (samego) skraju i nie będziesz zbierał pokłosia po swym żniwie.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żniw w waszej ziemi nie żnijcie zboża po sam kraniec pola ani nie zbierajcie pokłosia po żniwie.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żąć zboża waszej ziemi, nie będziesz żął swego pola do samego skraju ani nie będziesz zbierał pokłosia po swoim żniwie.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żąć zboża ziemi waszej, nie będziesz do końca pola twego wyrzynał, ani pozostałych kłosów żniwa twego zbierać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będziesz zboże z ziemie twojej, nie będziesz golił ziemie aż do gruntu ani pozostałych kłosów zbierzesz.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zbierać plony waszej ziemi, nie będziesz żął aż do samego skraju pola i nie będziesz zbierał kłosów pozostałych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nie będziesz żął do samego skraju swego pola i nie będziesz zbierał pokłosia po swoim żniwie.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żniw na waszej ziemi nie ścinaj zboża aż do samego końca pola i nie zbieraj kłosów, które po twoim żniwie na nim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żniw nie będziecie żąć zboża aż do samego skraju pola i nie będziecie zbierać kłosów pozostałych po żniwach.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żniwo na swojej ziemi, nie ogołacajcie pola do samego skraju i nie zbierajcie resztek pozostałych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żąć plon waszej ziemi, nie [ścinajcie] całkowicie skrajów waszych pól, [bo to ma być zostawione dla biednych], i nie podnoś kłosów twojego żniwa, które upadły [przypadkiem].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жнете ви жнива вашої землі, не закінчите ваші жнива поля, щоб вижати (все), і те, що паде з твоїх жнив не збиратимеш.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zbiory waszej ziemi nie wyżynaj do skraju twojego pola i nie zabieraj pokłosia twojego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waszej ziemi, nie żnij ze swego pola aż do skraju i nic zbieraj pokłosia swego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2024-04-27T09:36:12Z</dcterms:modified>
</cp:coreProperties>
</file>