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7"/>
        <w:gridCol w:w="5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twoja ofiara z pokarmów ma być z patelni, to niech to będzie przaśnik z najlepszej mąki rozczynionej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twoją ofiarą z pokarmów ma być coś smażonego na patelni, to niech to będzie przaśnik z najlepszej mąki rozczynionej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będziesz składał ofiarę pokarmową smażoną na patelni, niech będzie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mąki pszennej niezakwaszonej, zmieszanej z 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Jeźliże zaś ofiarę śniedną smażoną w pańwi ofiarować będziesz, niechże będzie z mąki pszennej zagniecionej w oliwie, oprócz zakwaszenia.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obiata twoja będzie z panwie białej mąki, oliwą rozmieszana i bez kwasu,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chcesz złożyć w darze jako ofiarę pokarmową potrawę smażoną na patelni, to przyrządzisz ją z najczystszej przaśnej mąki rozrobionej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twoją ofiarą ma być ofiara z pokarmów smażonych na patelni, to niech nią będzie przaśnik z mąki przedniej zaczynionej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twoją ofiarą ma być ofiara pokarmowa usmażona na patelni, to niech będzie z najlepszej mąki, niekwaszonej, zmieszanej z 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będziesz chciał złożyć ofiarę pokarmową usmażoną na patelni, to weźmiesz na nią czystą mąkę bez zakwasu zaczynioną w oliwie.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twoim darem ofiarnym ma być potrawa z patelni, niech ona będzie z przedniej mąki niezakwaszonej, zagniecionej z 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oddanie hołdownicze [mincha] [smażone] na patelni będzie twoim oddaniem, będzie to niekwaszone, z wybornej mąki zmieszanej z oliwą.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твій дар жертва з сковородки, (буде він) з пшеничної муки замісеної в олії, прісним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ofiarą z pokarmów będzie twoja ofiara z patelni z przedniej mąki zaczynionej w oliwie niechaj to będzie przaśne.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jeśli twoim darem ofiarnym jest ofiara zbożowa z patelni, ma być z wybornej mąki nasączonej oliwą, przaśna.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2024-04-29T02:14:03Z</dcterms:modified>
</cp:coreProperties>
</file>