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Przyniesiesz* zaś ofiarę z pokarmów, która została** przyrządzona z tych (rzeczy) JAHWE – i złoży*** ją kapłanowi, a on przyniesie ją do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Przyniesiesz, </w:t>
      </w:r>
      <w:r>
        <w:rPr>
          <w:rtl/>
        </w:rPr>
        <w:t>וְהֵבֵאתָ</w:t>
      </w:r>
      <w:r>
        <w:rPr>
          <w:rtl w:val="0"/>
        </w:rPr>
        <w:t xml:space="preserve"> : przyniesie 4QLev b; wg G: przyniesie, καὶ προσοίσει.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który został uczyniony, </w:t>
      </w:r>
      <w:r>
        <w:rPr>
          <w:rtl/>
        </w:rPr>
        <w:t>יֵעָׂשֶה</w:t>
      </w:r>
      <w:r>
        <w:rPr>
          <w:rtl w:val="0"/>
        </w:rPr>
        <w:t xml:space="preserve"> (je‘ase h), pod. PS, co nie odpowiada rż ofiary. Wg G: przyniesie ofiarę, którą uczyni, καὶ προσοίσει τὴν θυσίαν ἣν ἂν ποιῇ (co tłumaczy ni </w:t>
      </w:r>
      <w:r>
        <w:rPr>
          <w:rtl/>
        </w:rPr>
        <w:t>יֵעָׂשֶה</w:t>
      </w:r>
      <w:r>
        <w:rPr>
          <w:rtl w:val="0"/>
        </w:rPr>
        <w:t xml:space="preserve"> jako q </w:t>
      </w:r>
      <w:r>
        <w:rPr>
          <w:rtl/>
        </w:rPr>
        <w:t>יַעֲׂשֶה</w:t>
      </w:r>
      <w:r>
        <w:rPr>
          <w:rtl w:val="0"/>
        </w:rPr>
        <w:t>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złoży, </w:t>
      </w:r>
      <w:r>
        <w:rPr>
          <w:rtl/>
        </w:rPr>
        <w:t>וְהִקְרִיבָּה</w:t>
      </w:r>
      <w:r>
        <w:rPr>
          <w:rtl w:val="0"/>
        </w:rPr>
        <w:t xml:space="preserve"> ; wg BHS: i złóż, </w:t>
      </w:r>
      <w:r>
        <w:rPr>
          <w:rtl/>
        </w:rPr>
        <w:t>וְהַקְרֵיבָּה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2024-04-29T02:39:47Z</dcterms:modified>
</cp:coreProperties>
</file>