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podniesie* (część) z tej ofiary z pokarmów, jej przypomnienie, i spali na ołtarzu, (jako)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podniesie, </w:t>
      </w:r>
      <w:r>
        <w:rPr>
          <w:rtl/>
        </w:rPr>
        <w:t>וְהֵרִים</w:t>
      </w:r>
      <w:r>
        <w:rPr>
          <w:rtl w:val="0"/>
        </w:rPr>
        <w:t xml:space="preserve"> , zwykle w kontekście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2024-04-29T05:00:06Z</dcterms:modified>
</cp:coreProperties>
</file>