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on sobie (za żonę) kobietę w jej dziewictwie.*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Pojmie on sobie za żonę kobietę w dziewictwie.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sobie dziewicę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pannę w panieństwie jej pojmie.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Pannę za małżonkę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żonę weźmie tylko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sobie dziewicę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żonę weźmie sobie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żonę weźmie tylko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małżeństwo pojmie kobietę-dziewicę.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Poślubi kobietę, która jest dziewicą.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візьме жінку дівицю з свого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pojmie kobietę w jej dziewiczości.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ʼNiech weźmie sobie kobietę, która jest dziewicą.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może też oznaczać młodą kobietę.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2024-05-01T09:24:18Z</dcterms:modified>
</cp:coreProperties>
</file>