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ożeni się z wdową, rozwiedzioną, zniesławioną — z kobietą nierządną — ale pojmie za żonę pannę spośród własnego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sobie ani wdowy, ani oddalonej, ani zhańbionej, ani nierządnicy, lecz weźmie sobie za żonę dziewicę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i odrzuconej i splugawionej nierządnicy, żadnej z tych nie pojmie; ale pannę z ludu swego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wdowy i odrzuconej, i plugawej, i nierządnice nie pojmie, ale panienkę z 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za żonę ani wdowy, ani rozwiedzionej, ani pohańbionej, ani nierządnicy: żadnej z takich nie weźmie, ale weźmie dziewicę spośród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rozwiedzionej, ani zbezczeszczonej przez nierząd, lecz pojmie za żonę tylko dziewicę spośród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oddalonej, ani zhańbionej, ani nierządnicy, lecz pojmie za żonę tylko dziewicę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poślubić ani wdowy, ani oddalonej, ani zhańbionej nierządem. Będzie mógł poślubić tylko dziewicę ze swojego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wdowy ani rozwiedzionej, zniesławionej czy nierządnicy, lecz pojmie tylko dziewicę-rodaczkę,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rozwódki, kobiety [urodzonej ze związku], który pozbawiłby go świętości [służby kohena], ani nierządnicy nie poślubi. Bo poślubi tylko dziewicę spośród swojego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вдову і відпущену і опоганену і розпусницю, цих не візьме, але тільки візьме за жінку дівицю з свого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rozwódki, albo zniesławionej, albo prostytutki żadnej z tych kobiet nie pojmie; tylko pojmie sobie za żonę dziewicę ze swoich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ani kobiety rozwiedzionej, ani zhańbionej, nierządnicy – żadnej z nich nie może sobie wziąć, ale pojmie za żonę dziewicę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2024-05-01T00:43:07Z</dcterms:modified>
</cp:coreProperties>
</file>