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zbezcześcić swojego nasienia wśród swoich krewnych* – ponieważ Ja, JAHWE, jestem Tym, który go uświęca.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krewnych, </w:t>
      </w:r>
      <w:r>
        <w:rPr>
          <w:rtl/>
        </w:rPr>
        <w:t>מֵעַּמָיו</w:t>
      </w:r>
      <w:r>
        <w:rPr>
          <w:rtl w:val="0"/>
        </w:rPr>
        <w:t xml:space="preserve"> ; wg PS: swego ludu, </w:t>
      </w:r>
      <w:r>
        <w:rPr>
          <w:rtl/>
        </w:rPr>
        <w:t>עַּמו</w:t>
      </w:r>
      <w:r>
        <w:rPr>
          <w:rtl w:val="0"/>
        </w:rPr>
        <w:t xml:space="preserve"> , pod. G: ἐκ τοῦ γένους.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2024-05-01T02:46:42Z</dcterms:modified>
</cp:coreProperties>
</file>