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tymi słowy: Nikt z twojego nasienia – po (wszystkie) pokolenia – kto u ciebie będzie ułomny,* nie będzie przystępował, aby składać w ofierze chleb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22:20-25&lt;/x&gt;; &lt;x&gt;30 24:19-20&lt;/x&gt;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2024-04-30T23:58:28Z</dcterms:modified>
</cp:coreProperties>
</file>