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i będziecie w niej zbierać plony, to snop z pierwocin waszego żniwa przyniesiecie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i będziecie zbierać plony,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 im: Gdy wnijdziecie do ziemi którą Ja wam dawam, a będziecie żąć zboże wasze, tedy przyniesiecie snop pierwiastek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i pożniecie zboże, przyniesiecie snopy kłosów pierwociny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dam, i zbierzecie plon, przyniesiecie kapłanowi snop jako pierwociny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 tak: Gdy wejdziecie do ziemi, którą ja wam dam, i będziecie zbierać żniwo, to snop z pierwocin waszego żniwa przyniesiecie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ziemi, którą Ja wam dam, i podczas żniwa będziecie zbierać jej plon, to przyniesiecie kapłanowi snop jako pierwociny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 wejdziecie do ziemi, którą wam daję, i w czasie żniw będziecie zbierać jej plony, to pierwszy snop z waszych zbiorów przyniesiecie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Gdy już wejdziecie do tego kraju, który wam daję, i rozpoczniecie żniwa, wtedy przyniesiecie do kapłana [pierwszy] snop jako początek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ziemi, którą Ja dam wam, i będziecie zbierać żniwo, przyniesiecie omer, pierwocinę z pierwszego waszego żniwa,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Gdy wejdziecie do ziemi, którą wam oddaję i będziecie zżynać jej plon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już wejdziecie do ziemi, którą wam daję, i zbierzecie jej żniwo, to przyniesiecie do kapłana snop pierwocin waszego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2024-04-27T17:00:38Z</dcterms:modified>
</cp:coreProperties>
</file>