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2"/>
        <w:gridCol w:w="6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zaś kołysania snopem przysposobicie baranka bez skazy, rocznego, na ofiarę całopalną dla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2024-04-28T08:10:51Z</dcterms:modified>
</cp:coreProperties>
</file>