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wykonywana* praca, ale w siódmym dniu będzie szabat szabatniego odpoczynku,** święte zgromadzenie,*** nie będziecie wykonywali żadnej pracy, jest to szabat**** dla JAHWE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będzie wykonywał, </w:t>
      </w:r>
      <w:r>
        <w:rPr>
          <w:rtl/>
        </w:rPr>
        <w:t>יעׂשה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szabat (...) odpoczynku, ׁ</w:t>
      </w:r>
      <w:r>
        <w:rPr>
          <w:rtl/>
        </w:rPr>
        <w:t>שַּבַת ׁשַּבָתֹון</w:t>
      </w:r>
      <w:r>
        <w:rPr>
          <w:rtl w:val="0"/>
        </w:rPr>
        <w:t xml:space="preserve"> (szebbat szebaton).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dla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&lt;x&gt;20 23:12&lt;/x&gt;; &lt;x&gt;20 31:15&lt;/x&gt;; &lt;x&gt;20 34:21&lt;/x&gt;; &lt;x&gt;20 35:2&lt;/x&gt;; &lt;x&gt;50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2024-04-27T13:59:43Z</dcterms:modified>
</cp:coreProperties>
</file>