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 – i ukorzycie swoje dusze. W dziewiątym (dniu) tego miesiąca wieczorem, od wieczora do wieczora obchodzić* będziecie swój szabat.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2024-04-28T08:36:28Z</dcterms:modified>
</cp:coreProperties>
</file>