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 i niezależnie od waszych darów, i niezależnie od waszych ślubów, i niezależnie od wszystkich waszych dobrowolnych ofiar, które będziecie składali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2024-04-27T21:06:11Z</dcterms:modified>
</cp:coreProperties>
</file>