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to, aby wasze przyszłe pokolenia wiedziały, że w szałasach kazałem mieszkać synom Izraela, gdy wyprowadziłem ich z ziemi egipskiej – Ja, JAHWE, jestem waszym Bogiem.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2024-04-27T19:14:11Z</dcterms:modified>
</cp:coreProperties>
</file>