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50"/>
        <w:gridCol w:w="2992"/>
        <w:gridCol w:w="47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ogłosił Mojżesz te święta JAHWE synom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ogłosił zatem synom Izraela te święta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ogłosił Mojżesz synom Izraela te święta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opowiedział Mojżesz święta uroczyste Pańskie synom Izraelskim.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Mojżesz o świętach wielkich PANSKICH do synów Izraelowych.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obwieścił Izraelitom o czasach świętych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ogłosił Mojżesz synom izraelskim te święta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ogłosił Mojżesz Izraelitom święta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Mojżesz oznajmił Izraelitom prawo dotyczące świąt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obwieścił więc Izraelitom [te] święta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oznajmił Mosze synom Jisraela [te prawa] o wyznaczonych czasach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оповів Мойсей господні празники ізраїльським синам.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ogłosił synom Israela uroczystości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Mojżesz powiedział synom Izraela o okresowych świętach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2024-04-28T02:55:27Z</dcterms:modified>
</cp:coreProperties>
</file>