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4"/>
        <w:gridCol w:w="5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piętnastym dniu tego miesiąca będzie Święto Przaśników dla JAHWE.* Przez siedem dni będziecie jedli przaśniki.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piętnastym dniu tego miesiąca będzie Święto Przaśników dla JAHWE. Przez siedem dni będziecie jedli przaśniki.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piętnastego dnia tego miesiąca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Święto Przaśników dla JAHWE. Przez siedem dni będziecie jeść przaśne chleby.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dnia piętnastego tegoż miesiąca, święto przaśników będzie Panu; przez siedem dni chleby przaśne jeść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piętnastego dnia tego księżyca wielkie święto przaśników jest JAHWE. Siedm dni przaśniki jeść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piętnastego dnia tego miesiąca jest Święto Przaśników dla Pana - przez siedem dni będziecie jedli tylko przaśne chleby.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piętnastego dnia tegoż miesiąca jest Święto Przaśników Pana. Przez siedem dni będziecie jedli przaśniki.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Piętnastego dnia tego miesiąca jest Święto Przaśników dla JAHWE. Przez siedem dni będziecie spożywać przaśniki.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Piętnastego dnia tego miesiąca będzie Święto Przaśników ku czci JAHWE. Przez siedem dni będziecie jedli przaśne chleby.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piętnastym dniu tegoż miesiąca będzie Święto Przaśników dla Jahwe. Przez siedem dni macie spożywać [tylko] przaśne chleby.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Piętnastego dnia tego miesiąca jest obchodzone święto Mac dla Boga. Będziecie jedli mace przez siedem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пятнадцятому дні цього місяця празник прісних Господеві. Сім днів їстимете прісне.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Piętnastego dnia tego miesiąca Święto Przaśników dla WIEKUISTEGO. Przez siedem dni będziecie jadać przaśniki.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piętnastego dnia tego miesiąca jest Święto Przaśników dla JAHWE. Przez siedem dni macie jeść przaśniki.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12:16-19&lt;/x&gt;; &lt;x&gt;50 16:1-8&lt;/x&gt;; &lt;x&gt;470 26:19&lt;/x&gt;; &lt;x&gt;530 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2024-04-28T04:22:02Z</dcterms:modified>
</cp:coreProperties>
</file>