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podejmowali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mieć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pierwszego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wam przechwalebny i święty: żadnej roboty służebniczej weń robić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ogłoszone święte zgromadzenie;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wolno wam będzie wykonywać wtedy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 dla was, żadnej z 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зібранням, не чинитимете ніяке діло службове.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u was świąteczne zgromadzenie.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urządzicie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2024-04-27T18:05:22Z</dcterms:modified>
</cp:coreProperties>
</file>