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3"/>
        <w:gridCol w:w="3709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2024-04-28T21:16:50Z</dcterms:modified>
</cp:coreProperties>
</file>