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zatrzymali go* pod strażą dla wyjaśnienia sobie (sprawy) według (orzeczenia) ust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11QpaleoLev zaim niezależny.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2024-04-28T18:54:04Z</dcterms:modified>
</cp:coreProperties>
</file>