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zbluźni imieniu JAHWE, będzie musiał umrzeć. Nieodwołalnie ukamienuje go całe zgromadzenie; zarówno przychodzień, jak i tubylec, za swe bluźnierstwo imieniu*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2024-04-29T02:53:33Z</dcterms:modified>
</cp:coreProperties>
</file>