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sobie przekazywać w dziedzictwo dla waszych synów po was na dziedziczną własność na zawsze. Nimi wysługiwać się będziecie, ale waszymi braćmi, synami Izraela, nikt swoim bratem nie będzie rządził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możecie przekazywać swoim dzieciom jako dziedziczną własność na zawsze. Oni mogą być waszymi niewolnikami, natomiast ze swoimi braćmi, synami Izraela, nie będziecie postępować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przekazywać waszym dzieciom w dziedzictwie, na dziedziczną własność; będą wam służyć na zawsze. Lecz nad waszymi braćmi, synami Izraela, nikt z was nie będzie srogo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dziedzicznem trzymać je będziecie, i synowie wasi po was, abyście je dziedzicznie odzierżeli, na wieki służby ich używać będziecie; lecz nad bracią swą, syny Izraelskimi, żaden nad bratem swoim nie będzie panował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prawem dziedzicznym podacie je potomkom, i odzierżycie na wieki, ale braciej waszej, synów Izraelowych, nie uciskajcie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Zostawicie ich w dziedzictwie waszym synom, aby ich posiadali na własność, na zawsze. Będziecie ich uważać za niewolników. Ale z braćmi Izraelitami nie będziecie się obchodzili 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przekazywać po sobie na dziedziczną własność synom swoim na zawsze. Jako niewolników mieć ich będziecie. Lecz z waszymi braćmi, synami izraelskimi, nie będziecie obchodzić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ich w dziedzictwie waszym synom, którzy będą po was, aby ich posiadali jako wieczystą własność. Będą waszymi niewolnikami. Ale z waszymi braćmi, Izraelitami, nie będziecie obchodzili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przekażecie ich w spadku waszym synom, aby byli dla nich dziedziczną własnością na zawsze. Oni będą wykonywać pracę niewolniczą, lecz nikogo z waszych braci, Izraelitów, nie będziecie traktować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ich w dziedzictwie przekazywać swoim przyszłym potomkom, aby stanowili ich własność; na zawsze będziecie ich mieli za niewolników. Ale co do synów Izraela, waszych braci, to niech jeden nie obchodzi się z drugim 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przekażecie ich w spadku waszym dzieciom po was, jako dziedziczoną własność, i będą wam służyć przez czas nieokreślony. Ale [co do niewolników spośród] waszych braci, synów Jisraela - człowiek nie będzie poniżał wyniszczającą [pracą]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їх вашим дітям з вами, і будуть вам посілістю на віки. А ваших братів ізраїльських синів кожний не гнітитиме його, свого брата, трудами.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was, możecie ich przekazywać w dziedzictwie waszym synom, aby ich posiadali na własność; możecie się nimi posługiwać na zawsze. Ale nad waszymi braćmi, synami Israela niech jeden nad drugim nie włada z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ich przekazywać jako dziedzictwo waszym synom po was, by dziedziczyli jako własność po czas niezmierzony. Możecie ich wykorzystywać do pracy, ale jeśli chodzi o waszych braci, synów Izraela, nie możesz jeden drugiego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2024-05-05T10:48:12Z</dcterms:modified>
</cp:coreProperties>
</file>